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0570D509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AF4961">
        <w:t>март</w:t>
      </w:r>
      <w:r w:rsidR="00295ED5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</w:t>
            </w:r>
            <w:bookmarkStart w:id="1" w:name="_GoBack"/>
            <w:r w:rsidRPr="001C33B7">
              <w:rPr>
                <w:sz w:val="20"/>
                <w:szCs w:val="20"/>
              </w:rPr>
              <w:t>ч</w:t>
            </w:r>
            <w:bookmarkEnd w:id="1"/>
            <w:r w:rsidRPr="001C33B7">
              <w:rPr>
                <w:sz w:val="20"/>
                <w:szCs w:val="20"/>
              </w:rPr>
              <w:t>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3"/>
            <w:bookmarkEnd w:id="2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4"/>
            <w:bookmarkEnd w:id="3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2165"/>
            <w:bookmarkEnd w:id="4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170"/>
            <w:bookmarkEnd w:id="5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4160B347" w:rsidR="001C33B7" w:rsidRPr="005C10EC" w:rsidRDefault="00AF49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36F59983" w:rsidR="001C33B7" w:rsidRPr="005C10EC" w:rsidRDefault="00AF49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69A37032" w:rsidR="001C33B7" w:rsidRPr="005C10EC" w:rsidRDefault="00AF49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3E14223A" w:rsidR="001C33B7" w:rsidRPr="001519C5" w:rsidRDefault="00AF49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26CB8C13" w:rsidR="001C33B7" w:rsidRPr="00F738CB" w:rsidRDefault="00F738C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738C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7281B732" w:rsidR="001C33B7" w:rsidRPr="00F738CB" w:rsidRDefault="00F738C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738CB">
              <w:rPr>
                <w:b/>
                <w:sz w:val="20"/>
                <w:szCs w:val="20"/>
              </w:rPr>
              <w:t>57,91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38228D3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1735056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55FC80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05232F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4FB27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52B46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6F2CB12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15B48D9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5F2F2F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EB21D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1C72E2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A88CA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6" w:name="Par2200"/>
            <w:bookmarkEnd w:id="6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208F980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81C4B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3046CD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213B3E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14390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CC3452D" w:rsidR="005C10EC" w:rsidRPr="004305C2" w:rsidRDefault="005C10EC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FC8D8E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20902C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273C486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68E8B0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67FFC7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A419FF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0749EB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30629C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315D879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0F4625C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40C604F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027BAB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3E6AA2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218A700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6533E5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002C94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4DA1F8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0C31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5BCCC00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1F7B5865" w:rsidR="001C33B7" w:rsidRPr="004305C2" w:rsidRDefault="00AF49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15BFD24C" w:rsidR="001C33B7" w:rsidRPr="004305C2" w:rsidRDefault="00AF49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5E474AF4" w:rsidR="001C33B7" w:rsidRPr="004305C2" w:rsidRDefault="00AB2099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01368A6" w:rsidR="001C33B7" w:rsidRPr="004305C2" w:rsidRDefault="00AB2099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33A2ABBB" w:rsidR="001C33B7" w:rsidRPr="004305C2" w:rsidRDefault="00AB2099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02A2EF7E" w:rsidR="001C33B7" w:rsidRPr="004305C2" w:rsidRDefault="00AB2099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FCA5DFC" w:rsidR="001C33B7" w:rsidRPr="004305C2" w:rsidRDefault="00AB2099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518462A4" w:rsidR="001C33B7" w:rsidRPr="004305C2" w:rsidRDefault="00AB2099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663F3665" w:rsidR="001C33B7" w:rsidRPr="004305C2" w:rsidRDefault="00AF49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11487B95" w:rsidR="001C33B7" w:rsidRPr="004305C2" w:rsidRDefault="00AF4961" w:rsidP="00AB209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2F5CF21B" w:rsidR="001C33B7" w:rsidRPr="004305C2" w:rsidRDefault="00F738C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4DB472F1" w:rsidR="001C33B7" w:rsidRPr="004305C2" w:rsidRDefault="00F738C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57,91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629C8"/>
    <w:rsid w:val="005A10BE"/>
    <w:rsid w:val="005C10EC"/>
    <w:rsid w:val="00602BC3"/>
    <w:rsid w:val="00625185"/>
    <w:rsid w:val="00656A0C"/>
    <w:rsid w:val="00661A00"/>
    <w:rsid w:val="007B24B0"/>
    <w:rsid w:val="007E006C"/>
    <w:rsid w:val="00885B6D"/>
    <w:rsid w:val="009A5CE5"/>
    <w:rsid w:val="009B6D03"/>
    <w:rsid w:val="00AB2099"/>
    <w:rsid w:val="00AD385A"/>
    <w:rsid w:val="00AD6604"/>
    <w:rsid w:val="00AF4961"/>
    <w:rsid w:val="00B677CB"/>
    <w:rsid w:val="00B67938"/>
    <w:rsid w:val="00C57718"/>
    <w:rsid w:val="00C6385F"/>
    <w:rsid w:val="00C71E13"/>
    <w:rsid w:val="00C970A1"/>
    <w:rsid w:val="00CF0A63"/>
    <w:rsid w:val="00D56834"/>
    <w:rsid w:val="00DA1099"/>
    <w:rsid w:val="00E001B8"/>
    <w:rsid w:val="00E90B35"/>
    <w:rsid w:val="00F15430"/>
    <w:rsid w:val="00F22207"/>
    <w:rsid w:val="00F32395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3A56-D793-44E4-AEBC-66DEA277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Engineer2</cp:lastModifiedBy>
  <cp:revision>28</cp:revision>
  <cp:lastPrinted>2021-02-05T07:29:00Z</cp:lastPrinted>
  <dcterms:created xsi:type="dcterms:W3CDTF">2019-04-29T05:08:00Z</dcterms:created>
  <dcterms:modified xsi:type="dcterms:W3CDTF">2021-04-05T09:00:00Z</dcterms:modified>
</cp:coreProperties>
</file>